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-749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0069-01-2024-002319-50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 Думлер Г.П., </w:t>
      </w:r>
      <w:r>
        <w:rPr>
          <w:rFonts w:ascii="Times New Roman" w:eastAsia="Times New Roman" w:hAnsi="Times New Roman" w:cs="Times New Roman"/>
        </w:rPr>
        <w:t xml:space="preserve">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Симорошкиной</w:t>
      </w:r>
      <w:r>
        <w:rPr>
          <w:rFonts w:ascii="Times New Roman" w:eastAsia="Times New Roman" w:hAnsi="Times New Roman" w:cs="Times New Roman"/>
        </w:rPr>
        <w:t xml:space="preserve"> Елены Сергеевны, </w:t>
      </w:r>
      <w:r>
        <w:rPr>
          <w:rStyle w:val="cat-UserDefinedgrp-3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Симорошкина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Симорошкина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Симорошкиной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Симорошкиной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30445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19.02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 xml:space="preserve">.2023; подтверждение даты отправки; уведомление о составлении </w:t>
      </w:r>
      <w:r>
        <w:rPr>
          <w:rFonts w:ascii="Times New Roman" w:eastAsia="Times New Roman" w:hAnsi="Times New Roman" w:cs="Times New Roman"/>
        </w:rPr>
        <w:t>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Симорошкиной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Симорошкиной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Симорошкину</w:t>
      </w:r>
      <w:r>
        <w:rPr>
          <w:rFonts w:ascii="Times New Roman" w:eastAsia="Times New Roman" w:hAnsi="Times New Roman" w:cs="Times New Roman"/>
        </w:rPr>
        <w:t xml:space="preserve"> Елену Сергеевну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0412365400695007492415119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</w:t>
      </w:r>
      <w:r>
        <w:rPr>
          <w:rFonts w:ascii="Times New Roman" w:eastAsia="Times New Roman" w:hAnsi="Times New Roman" w:cs="Times New Roman"/>
        </w:rPr>
        <w:t>ь на электронный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>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29.05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5-749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